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ПОСТАНОВЛЕНИЕ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о назначении административного наказания</w:t>
      </w:r>
    </w:p>
    <w:p>
      <w:pPr>
        <w:spacing w:before="0" w:after="0"/>
        <w:jc w:val="center"/>
      </w:pPr>
    </w:p>
    <w:p>
      <w:pPr>
        <w:spacing w:before="0" w:after="0"/>
      </w:pPr>
      <w:r>
        <w:rPr>
          <w:rFonts w:ascii="Times New Roman" w:eastAsia="Times New Roman" w:hAnsi="Times New Roman" w:cs="Times New Roman"/>
        </w:rPr>
        <w:t>г. Ханты-Мансийск</w:t>
      </w:r>
      <w:r>
        <w:rPr>
          <w:rFonts w:ascii="Times New Roman" w:eastAsia="Times New Roman" w:hAnsi="Times New Roman" w:cs="Times New Roman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16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февраля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2024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года</w:t>
      </w:r>
    </w:p>
    <w:p>
      <w:pPr>
        <w:spacing w:before="0" w:after="0"/>
        <w:ind w:firstLine="720"/>
        <w:jc w:val="both"/>
      </w:pP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Мировой судья судебного участка № 1 Ханты-Мансийского судебного района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>Ханты-Мансийского автономного округа – Югры Худяков А.В.,</w:t>
      </w:r>
      <w:r>
        <w:rPr>
          <w:rFonts w:ascii="Times New Roman" w:eastAsia="Times New Roman" w:hAnsi="Times New Roman" w:cs="Times New Roman"/>
        </w:rPr>
        <w:t xml:space="preserve">     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рассмотрев в открытом судебн</w:t>
      </w:r>
      <w:r>
        <w:rPr>
          <w:rFonts w:ascii="Times New Roman" w:eastAsia="Times New Roman" w:hAnsi="Times New Roman" w:cs="Times New Roman"/>
        </w:rPr>
        <w:t>ом заседании в помещении мирового судьи судебного участка № 1</w:t>
      </w:r>
      <w:r>
        <w:rPr>
          <w:rFonts w:ascii="Times New Roman" w:eastAsia="Times New Roman" w:hAnsi="Times New Roman" w:cs="Times New Roman"/>
        </w:rPr>
        <w:t xml:space="preserve"> Ханты-Мансийского судебного района дело об административном правонарушении № </w:t>
      </w:r>
      <w:r>
        <w:rPr>
          <w:rFonts w:ascii="Times New Roman" w:eastAsia="Times New Roman" w:hAnsi="Times New Roman" w:cs="Times New Roman"/>
          <w:b/>
          <w:bCs/>
        </w:rPr>
        <w:t>5-</w:t>
      </w:r>
      <w:r>
        <w:rPr>
          <w:rFonts w:ascii="Times New Roman" w:eastAsia="Times New Roman" w:hAnsi="Times New Roman" w:cs="Times New Roman"/>
          <w:b/>
          <w:bCs/>
        </w:rPr>
        <w:t>115</w:t>
      </w:r>
      <w:r>
        <w:rPr>
          <w:rFonts w:ascii="Times New Roman" w:eastAsia="Times New Roman" w:hAnsi="Times New Roman" w:cs="Times New Roman"/>
          <w:b/>
          <w:bCs/>
        </w:rPr>
        <w:t>-2801</w:t>
      </w:r>
      <w:r>
        <w:rPr>
          <w:rFonts w:ascii="Times New Roman" w:eastAsia="Times New Roman" w:hAnsi="Times New Roman" w:cs="Times New Roman"/>
          <w:b/>
          <w:bCs/>
        </w:rPr>
        <w:t>/2024</w:t>
      </w:r>
      <w:r>
        <w:rPr>
          <w:rFonts w:ascii="Times New Roman" w:eastAsia="Times New Roman" w:hAnsi="Times New Roman" w:cs="Times New Roman"/>
        </w:rPr>
        <w:t xml:space="preserve">, возбужденное по </w:t>
      </w:r>
      <w:r>
        <w:rPr>
          <w:rFonts w:ascii="Times New Roman" w:eastAsia="Times New Roman" w:hAnsi="Times New Roman" w:cs="Times New Roman"/>
        </w:rPr>
        <w:t xml:space="preserve">ст.15.5 </w:t>
      </w:r>
      <w:r>
        <w:rPr>
          <w:rFonts w:ascii="Times New Roman" w:eastAsia="Times New Roman" w:hAnsi="Times New Roman" w:cs="Times New Roman"/>
        </w:rPr>
        <w:t>КоАП РФ в отношении должностного лица –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генерального </w:t>
      </w:r>
      <w:r>
        <w:rPr>
          <w:rFonts w:ascii="Times New Roman" w:eastAsia="Times New Roman" w:hAnsi="Times New Roman" w:cs="Times New Roman"/>
        </w:rPr>
        <w:t>директора ООО "</w:t>
      </w:r>
      <w:r>
        <w:rPr>
          <w:rFonts w:ascii="Times New Roman" w:eastAsia="Times New Roman" w:hAnsi="Times New Roman" w:cs="Times New Roman"/>
        </w:rPr>
        <w:t>СЕРВИС-ПРОФИ</w:t>
      </w:r>
      <w:r>
        <w:rPr>
          <w:rFonts w:ascii="Times New Roman" w:eastAsia="Times New Roman" w:hAnsi="Times New Roman" w:cs="Times New Roman"/>
        </w:rPr>
        <w:t xml:space="preserve">" </w:t>
      </w:r>
      <w:r>
        <w:rPr>
          <w:rFonts w:ascii="Times New Roman" w:eastAsia="Times New Roman" w:hAnsi="Times New Roman" w:cs="Times New Roman"/>
          <w:b/>
          <w:bCs/>
        </w:rPr>
        <w:t>Денисова Игоря Ивановича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UserDefinedgrp-22rplc-8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УСТАНОВИЛ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jc w:val="center"/>
      </w:pP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Денисов И.И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, являясь </w:t>
      </w:r>
      <w:r>
        <w:rPr>
          <w:rFonts w:ascii="Times New Roman" w:eastAsia="Times New Roman" w:hAnsi="Times New Roman" w:cs="Times New Roman"/>
        </w:rPr>
        <w:t>директором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ООО "СЕРВИС-ПРОФИ" </w:t>
      </w:r>
      <w:r>
        <w:rPr>
          <w:rFonts w:ascii="Times New Roman" w:eastAsia="Times New Roman" w:hAnsi="Times New Roman" w:cs="Times New Roman"/>
        </w:rPr>
        <w:t xml:space="preserve">и исполняя свои обязанности по адресу: </w:t>
      </w: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ул.</w:t>
      </w:r>
      <w:r>
        <w:rPr>
          <w:rFonts w:ascii="Times New Roman" w:eastAsia="Times New Roman" w:hAnsi="Times New Roman" w:cs="Times New Roman"/>
        </w:rPr>
        <w:t>Гагарина</w:t>
      </w:r>
      <w:r>
        <w:rPr>
          <w:rFonts w:ascii="Times New Roman" w:eastAsia="Times New Roman" w:hAnsi="Times New Roman" w:cs="Times New Roman"/>
        </w:rPr>
        <w:t>, д.</w:t>
      </w:r>
      <w:r>
        <w:rPr>
          <w:rFonts w:ascii="Times New Roman" w:eastAsia="Times New Roman" w:hAnsi="Times New Roman" w:cs="Times New Roman"/>
        </w:rPr>
        <w:t>56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предоставил </w:t>
      </w:r>
      <w:r>
        <w:rPr>
          <w:rFonts w:ascii="Times New Roman" w:eastAsia="Times New Roman" w:hAnsi="Times New Roman" w:cs="Times New Roman"/>
        </w:rPr>
        <w:t xml:space="preserve">своевременно </w:t>
      </w:r>
      <w:r>
        <w:rPr>
          <w:rFonts w:ascii="Times New Roman" w:eastAsia="Times New Roman" w:hAnsi="Times New Roman" w:cs="Times New Roman"/>
        </w:rPr>
        <w:t xml:space="preserve">расчет по страховым взносам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за </w:t>
      </w:r>
      <w:r>
        <w:rPr>
          <w:rFonts w:ascii="Times New Roman" w:eastAsia="Times New Roman" w:hAnsi="Times New Roman" w:cs="Times New Roman"/>
        </w:rPr>
        <w:t>6</w:t>
      </w:r>
      <w:r>
        <w:rPr>
          <w:rFonts w:ascii="Times New Roman" w:eastAsia="Times New Roman" w:hAnsi="Times New Roman" w:cs="Times New Roman"/>
        </w:rPr>
        <w:t xml:space="preserve"> месяцев</w:t>
      </w:r>
      <w:r>
        <w:rPr>
          <w:rFonts w:ascii="Times New Roman" w:eastAsia="Times New Roman" w:hAnsi="Times New Roman" w:cs="Times New Roman"/>
        </w:rPr>
        <w:t xml:space="preserve"> 2023</w:t>
      </w:r>
      <w:r>
        <w:rPr>
          <w:rFonts w:ascii="Times New Roman" w:eastAsia="Times New Roman" w:hAnsi="Times New Roman" w:cs="Times New Roman"/>
        </w:rPr>
        <w:t xml:space="preserve"> г.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 Межрайонную Инспекцию ФНС России № 1 по Ханты-Мансийскому автоно</w:t>
      </w:r>
      <w:r>
        <w:rPr>
          <w:rFonts w:ascii="Times New Roman" w:eastAsia="Times New Roman" w:hAnsi="Times New Roman" w:cs="Times New Roman"/>
        </w:rPr>
        <w:t>мному округу- Югре, чем нарушил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пп.1 </w:t>
      </w:r>
      <w:r>
        <w:rPr>
          <w:rFonts w:ascii="Times New Roman" w:eastAsia="Times New Roman" w:hAnsi="Times New Roman" w:cs="Times New Roman"/>
        </w:rPr>
        <w:t>п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 xml:space="preserve"> ст.</w:t>
      </w:r>
      <w:r>
        <w:rPr>
          <w:rFonts w:ascii="Times New Roman" w:eastAsia="Times New Roman" w:hAnsi="Times New Roman" w:cs="Times New Roman"/>
        </w:rPr>
        <w:t>419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Налогового кодекса РФ и совершив своими де</w:t>
      </w:r>
      <w:r>
        <w:rPr>
          <w:rFonts w:ascii="Times New Roman" w:eastAsia="Times New Roman" w:hAnsi="Times New Roman" w:cs="Times New Roman"/>
        </w:rPr>
        <w:t xml:space="preserve">йствиями в 00 часов 01 минуту </w:t>
      </w:r>
      <w:r>
        <w:rPr>
          <w:rFonts w:ascii="Times New Roman" w:eastAsia="Times New Roman" w:hAnsi="Times New Roman" w:cs="Times New Roman"/>
        </w:rPr>
        <w:t>26.</w:t>
      </w:r>
      <w:r>
        <w:rPr>
          <w:rFonts w:ascii="Times New Roman" w:eastAsia="Times New Roman" w:hAnsi="Times New Roman" w:cs="Times New Roman"/>
        </w:rPr>
        <w:t>07</w:t>
      </w:r>
      <w:r>
        <w:rPr>
          <w:rFonts w:ascii="Times New Roman" w:eastAsia="Times New Roman" w:hAnsi="Times New Roman" w:cs="Times New Roman"/>
        </w:rPr>
        <w:t>.2023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года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правонарушение</w:t>
      </w:r>
      <w:r>
        <w:rPr>
          <w:rFonts w:ascii="Times New Roman" w:eastAsia="Times New Roman" w:hAnsi="Times New Roman" w:cs="Times New Roman"/>
        </w:rPr>
        <w:t>, предусмотренное ст.15.5 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 судебное заседание </w:t>
      </w:r>
      <w:r>
        <w:rPr>
          <w:rFonts w:ascii="Times New Roman" w:eastAsia="Times New Roman" w:hAnsi="Times New Roman" w:cs="Times New Roman"/>
        </w:rPr>
        <w:t>Денисов И.И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не </w:t>
      </w:r>
      <w:r>
        <w:rPr>
          <w:rFonts w:ascii="Times New Roman" w:eastAsia="Times New Roman" w:hAnsi="Times New Roman" w:cs="Times New Roman"/>
        </w:rPr>
        <w:t>явился,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</w:rPr>
        <w:t xml:space="preserve"> месте и времени рассмотрения дела был надлежаще уведомлен, ходатайство об отложении рассмотрении дела от </w:t>
      </w:r>
      <w:r>
        <w:rPr>
          <w:rFonts w:ascii="Times New Roman" w:eastAsia="Times New Roman" w:hAnsi="Times New Roman" w:cs="Times New Roman"/>
        </w:rPr>
        <w:t>Денисова И.И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не поступило. Уважительная причина </w:t>
      </w:r>
      <w:r>
        <w:rPr>
          <w:rFonts w:ascii="Times New Roman" w:eastAsia="Times New Roman" w:hAnsi="Times New Roman" w:cs="Times New Roman"/>
        </w:rPr>
        <w:t>не явки</w:t>
      </w:r>
      <w:r>
        <w:rPr>
          <w:rFonts w:ascii="Times New Roman" w:eastAsia="Times New Roman" w:hAnsi="Times New Roman" w:cs="Times New Roman"/>
        </w:rPr>
        <w:t xml:space="preserve"> судом не установлена.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 частью 2 ст. 25.1 КоАП РФ дело может быть рассмотрено в отсутствие лица, в отношении которого ведется производство по делу, если имеются данные о надлежащем извещении </w:t>
      </w:r>
      <w:r>
        <w:rPr>
          <w:rFonts w:ascii="Times New Roman" w:eastAsia="Times New Roman" w:hAnsi="Times New Roman" w:cs="Times New Roman"/>
        </w:rPr>
        <w:t>лица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</w:rPr>
        <w:t xml:space="preserve"> месте и времени рассмотрении дела и если от лица не поступило ходатайство об отложении рассмотрения дела либо если такое ходатайство оставлено без удовлетворения. Указанных обстоятельств судом не установлено и мировой судья продолжил рассмотрение в отсутствие </w:t>
      </w:r>
      <w:r>
        <w:rPr>
          <w:rFonts w:ascii="Times New Roman" w:eastAsia="Times New Roman" w:hAnsi="Times New Roman" w:cs="Times New Roman"/>
        </w:rPr>
        <w:t>Денисова И.И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зучив и проанализировав письменные материалы дела, мировой судья установил следующее: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Виновность </w:t>
      </w:r>
      <w:r>
        <w:rPr>
          <w:rFonts w:ascii="Times New Roman" w:eastAsia="Times New Roman" w:hAnsi="Times New Roman" w:cs="Times New Roman"/>
        </w:rPr>
        <w:t>Денисова И.И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 совершении вышеуказанных действий подтверждается исследованными судом: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-протоколом об административном правонарушении </w:t>
      </w:r>
      <w:r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</w:rPr>
        <w:t>16.01.2024 г.</w:t>
      </w:r>
      <w:r>
        <w:rPr>
          <w:rFonts w:ascii="Times New Roman" w:eastAsia="Times New Roman" w:hAnsi="Times New Roman" w:cs="Times New Roman"/>
        </w:rPr>
        <w:t xml:space="preserve">;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-выпиской из ЕГРЮЛ от </w:t>
      </w:r>
      <w:r>
        <w:rPr>
          <w:rFonts w:ascii="Times New Roman" w:eastAsia="Times New Roman" w:hAnsi="Times New Roman" w:cs="Times New Roman"/>
        </w:rPr>
        <w:t>16.01.2024 г.</w:t>
      </w:r>
      <w:r>
        <w:rPr>
          <w:rFonts w:ascii="Times New Roman" w:eastAsia="Times New Roman" w:hAnsi="Times New Roman" w:cs="Times New Roman"/>
        </w:rPr>
        <w:t>;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квитанцией о приеме налоговой декларации (расчета)</w:t>
      </w:r>
      <w:r>
        <w:rPr>
          <w:rFonts w:ascii="Times New Roman" w:eastAsia="Times New Roman" w:hAnsi="Times New Roman" w:cs="Times New Roman"/>
        </w:rPr>
        <w:t>;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- извещением.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Таким образом, вина </w:t>
      </w:r>
      <w:r>
        <w:rPr>
          <w:rFonts w:ascii="Times New Roman" w:eastAsia="Times New Roman" w:hAnsi="Times New Roman" w:cs="Times New Roman"/>
        </w:rPr>
        <w:t>Денисова И.И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 xml:space="preserve">и </w:t>
      </w:r>
      <w:r>
        <w:rPr>
          <w:rFonts w:ascii="Times New Roman" w:eastAsia="Times New Roman" w:hAnsi="Times New Roman" w:cs="Times New Roman"/>
        </w:rPr>
        <w:t>его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действия</w:t>
      </w:r>
      <w:r>
        <w:rPr>
          <w:rFonts w:ascii="Times New Roman" w:eastAsia="Times New Roman" w:hAnsi="Times New Roman" w:cs="Times New Roman"/>
        </w:rPr>
        <w:t xml:space="preserve"> по факту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нарушения установленных законодательством о налогах и сборах сроков представления </w:t>
      </w:r>
      <w:r>
        <w:rPr>
          <w:rFonts w:ascii="Times New Roman" w:eastAsia="Times New Roman" w:hAnsi="Times New Roman" w:cs="Times New Roman"/>
        </w:rPr>
        <w:t>расчета по страховым взносам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налоговый орган по месту учета, нашли свое подтверждение.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Действия </w:t>
      </w:r>
      <w:r>
        <w:rPr>
          <w:rFonts w:ascii="Times New Roman" w:eastAsia="Times New Roman" w:hAnsi="Times New Roman" w:cs="Times New Roman"/>
        </w:rPr>
        <w:t>Денисова И.И</w:t>
      </w:r>
      <w:r>
        <w:rPr>
          <w:rFonts w:ascii="Times New Roman" w:eastAsia="Times New Roman" w:hAnsi="Times New Roman" w:cs="Times New Roman"/>
        </w:rPr>
        <w:t xml:space="preserve">. мировой судья </w:t>
      </w:r>
      <w:r>
        <w:rPr>
          <w:rFonts w:ascii="Times New Roman" w:eastAsia="Times New Roman" w:hAnsi="Times New Roman" w:cs="Times New Roman"/>
        </w:rPr>
        <w:t>квалифицирует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по</w:t>
      </w:r>
      <w:r>
        <w:rPr>
          <w:rFonts w:ascii="Times New Roman" w:eastAsia="Times New Roman" w:hAnsi="Times New Roman" w:cs="Times New Roman"/>
        </w:rPr>
        <w:t xml:space="preserve"> ст.15.5 КоАП РФ.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Определяя вид и меру наказания нарушителю, суд учитывает личность правонарушителя, характер и тяжесть совершенного им правонарушения.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Смягчающих и отягчающих административную </w:t>
      </w:r>
      <w:r>
        <w:rPr>
          <w:rFonts w:ascii="Times New Roman" w:eastAsia="Times New Roman" w:hAnsi="Times New Roman" w:cs="Times New Roman"/>
        </w:rPr>
        <w:t>ответственность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обстоятельств</w:t>
      </w:r>
      <w:r>
        <w:rPr>
          <w:rFonts w:ascii="Times New Roman" w:eastAsia="Times New Roman" w:hAnsi="Times New Roman" w:cs="Times New Roman"/>
        </w:rPr>
        <w:t xml:space="preserve"> мировым судьей не установлено.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           </w:t>
      </w:r>
      <w:r>
        <w:rPr>
          <w:rFonts w:ascii="Times New Roman" w:eastAsia="Times New Roman" w:hAnsi="Times New Roman" w:cs="Times New Roman"/>
        </w:rPr>
        <w:t>На основании изложенного, руководствуясь ст. ст. 23.1, 29.5, 29.6, 29.10 КоАП РФ, мировой судья</w:t>
      </w:r>
    </w:p>
    <w:p>
      <w:pPr>
        <w:spacing w:before="0" w:after="0"/>
        <w:jc w:val="both"/>
      </w:pPr>
    </w:p>
    <w:p>
      <w:pPr>
        <w:spacing w:before="0" w:after="0"/>
        <w:jc w:val="both"/>
      </w:pPr>
    </w:p>
    <w:p>
      <w:pPr>
        <w:spacing w:before="0" w:after="0"/>
        <w:ind w:firstLine="708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ПОСТАНОВИЛ:</w:t>
      </w:r>
    </w:p>
    <w:p>
      <w:pPr>
        <w:spacing w:before="0" w:after="0"/>
        <w:ind w:firstLine="708"/>
        <w:jc w:val="center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            </w:t>
      </w:r>
      <w:r>
        <w:rPr>
          <w:rFonts w:ascii="Times New Roman" w:eastAsia="Times New Roman" w:hAnsi="Times New Roman" w:cs="Times New Roman"/>
        </w:rPr>
        <w:t>Признать должностное лицо -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генерального </w:t>
      </w:r>
      <w:r>
        <w:rPr>
          <w:rFonts w:ascii="Times New Roman" w:eastAsia="Times New Roman" w:hAnsi="Times New Roman" w:cs="Times New Roman"/>
        </w:rPr>
        <w:t>директора ООО "</w:t>
      </w:r>
      <w:r>
        <w:rPr>
          <w:rFonts w:ascii="Times New Roman" w:eastAsia="Times New Roman" w:hAnsi="Times New Roman" w:cs="Times New Roman"/>
        </w:rPr>
        <w:t>СЕРВИС-ПРОФИ</w:t>
      </w:r>
      <w:r>
        <w:rPr>
          <w:rFonts w:ascii="Times New Roman" w:eastAsia="Times New Roman" w:hAnsi="Times New Roman" w:cs="Times New Roman"/>
        </w:rPr>
        <w:t xml:space="preserve">" </w:t>
      </w:r>
      <w:r>
        <w:rPr>
          <w:rFonts w:ascii="Times New Roman" w:eastAsia="Times New Roman" w:hAnsi="Times New Roman" w:cs="Times New Roman"/>
          <w:b/>
          <w:bCs/>
        </w:rPr>
        <w:t>Денисова Игоря Ивановича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виновным в совершении административного правонарушения, предусмотренного ст.15.5 КоАП РФ, и назначить наказание в виде предупреждения.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            </w:t>
      </w:r>
      <w:r>
        <w:rPr>
          <w:rFonts w:ascii="Times New Roman" w:eastAsia="Times New Roman" w:hAnsi="Times New Roman" w:cs="Times New Roman"/>
        </w:rPr>
        <w:t xml:space="preserve">Постановление может быть обжаловано в Ханты-Мансийский </w:t>
      </w:r>
      <w:r>
        <w:rPr>
          <w:rFonts w:ascii="Times New Roman" w:eastAsia="Times New Roman" w:hAnsi="Times New Roman" w:cs="Times New Roman"/>
        </w:rPr>
        <w:t>районный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суд</w:t>
      </w:r>
      <w:r>
        <w:rPr>
          <w:rFonts w:ascii="Times New Roman" w:eastAsia="Times New Roman" w:hAnsi="Times New Roman" w:cs="Times New Roman"/>
        </w:rPr>
        <w:t xml:space="preserve"> через мирового судью в течение 10 суток со дня получения копии постановления.</w:t>
      </w:r>
    </w:p>
    <w:p>
      <w:pPr>
        <w:spacing w:before="0" w:after="0"/>
        <w:ind w:firstLine="708"/>
        <w:jc w:val="both"/>
      </w:pPr>
    </w:p>
    <w:p>
      <w:pPr>
        <w:spacing w:before="0" w:after="0"/>
        <w:ind w:firstLine="708"/>
        <w:jc w:val="both"/>
      </w:pP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Мировой судья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судебного участка № 1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Ханты-Мансийского </w:t>
      </w:r>
    </w:p>
    <w:p>
      <w:pPr>
        <w:spacing w:before="0" w:after="0"/>
        <w:ind w:firstLine="708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судебного района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               </w:t>
      </w:r>
      <w:r>
        <w:rPr>
          <w:rFonts w:ascii="Times New Roman" w:eastAsia="Times New Roman" w:hAnsi="Times New Roman" w:cs="Times New Roman"/>
        </w:rPr>
        <w:t xml:space="preserve">      </w:t>
      </w:r>
      <w:r>
        <w:rPr>
          <w:rFonts w:ascii="Times New Roman" w:eastAsia="Times New Roman" w:hAnsi="Times New Roman" w:cs="Times New Roman"/>
        </w:rPr>
        <w:t>А.В. Худяков</w:t>
      </w:r>
      <w:r>
        <w:rPr>
          <w:rFonts w:ascii="Times New Roman" w:eastAsia="Times New Roman" w:hAnsi="Times New Roman" w:cs="Times New Roman"/>
        </w:rPr>
        <w:t xml:space="preserve">      </w:t>
      </w:r>
    </w:p>
    <w:p>
      <w:pPr>
        <w:spacing w:before="0" w:after="0"/>
        <w:ind w:firstLine="708"/>
        <w:jc w:val="both"/>
      </w:pPr>
      <w:r>
        <w:rPr>
          <w:rStyle w:val="cat-UserDefinedgrp-23rplc-33"/>
          <w:rFonts w:ascii="Times New Roman" w:eastAsia="Times New Roman" w:hAnsi="Times New Roman" w:cs="Times New Roman"/>
        </w:rPr>
        <w:t>...</w:t>
      </w:r>
    </w:p>
    <w:p>
      <w:pPr>
        <w:spacing w:before="0"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22rplc-8">
    <w:name w:val="cat-UserDefined grp-22 rplc-8"/>
    <w:basedOn w:val="DefaultParagraphFont"/>
  </w:style>
  <w:style w:type="character" w:customStyle="1" w:styleId="cat-UserDefinedgrp-23rplc-33">
    <w:name w:val="cat-UserDefined grp-23 rplc-33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